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62507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AD" w:rsidRDefault="00DB7BAD">
      <w:r>
        <w:separator/>
      </w:r>
    </w:p>
  </w:endnote>
  <w:endnote w:type="continuationSeparator" w:id="0">
    <w:p w:rsidR="00DB7BAD" w:rsidRDefault="00D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D579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473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AD" w:rsidRDefault="00DB7BAD">
      <w:r>
        <w:separator/>
      </w:r>
    </w:p>
  </w:footnote>
  <w:footnote w:type="continuationSeparator" w:id="0">
    <w:p w:rsidR="00DB7BAD" w:rsidRDefault="00DB7BA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BD0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F2B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0A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072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27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4FB"/>
    <w:rsid w:val="006D3CB0"/>
    <w:rsid w:val="006D48B9"/>
    <w:rsid w:val="006D4EE1"/>
    <w:rsid w:val="006D5793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672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BAD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2A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73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9DD91E-BCCF-4F12-83CF-F30AEA9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C77C-F20A-4F28-AEF0-FDA30F3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2021-03-01T11:40:00Z</dcterms:created>
  <dcterms:modified xsi:type="dcterms:W3CDTF">2021-03-01T11:40:00Z</dcterms:modified>
</cp:coreProperties>
</file>